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gwizdnie JAHWE na muchę z Egiptu, znad odnóg Nilu, oraz na pszczołę z 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JAHWE zaświszcze na muchy, które są na krańcach rzek Egiptu, i na pszczoły, które są w ziemi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dnia onego, że zaświśnie Pan na muchy, które są na końcu rzek Egipskich, i na pszczoły, które są w ziemi Assyryjskiej.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świśnie JAHWE na muchę, która jest na końcu rzek Egipskich, i na pszczołę, która jest w ziemi Assur,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zagwiżdże Pan na muchy przy końcu odnóg Nilowych w Egipcie i na pszczoły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gwizdnie na muchę, która jest na krańcach strumieni egipskich, i na pszczołę, która jest w ziemi asyryjskiej,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muchy, które są na krańcach kanałów egipskich, i na pszczoły, które znajdują się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 nad rzekami Egiptu i na pszczoły w kraju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nastąpi w te dni: Jahwe świstem muchę przywabi znad ujścia rzek Egiptu i pszczołę z asyryjskiej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за мухами зашипить Господь, який володіє частями єгипетської ріки, і за бджолою, яка є в країні ассирійців,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będzie, że WIEKUISTY zaświśnie na szerszenie, które są na krańcach strumieni Micraimu i na osy, które są w ziemi Aszur,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JAHWE zagwiżdże na muchy, które są przy samym końcu kanałów Nilu w Egipcie, i na pszczoły, które są w ziemi asyryjskiej,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2024-06-01T17:23:06Z</dcterms:modified>
</cp:coreProperties>
</file>