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z logu oliwy i wyleje na swoją lewą dłoń;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onej miarki oliwy, a naleje na dłoń swoję lewą;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kwarty oliwy wleje na lewą rękę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z logu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z logu trochę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log oliwy i wyleje nieco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zaczerpnie z logu oliwy i wyleje [z niego]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[trochę] z logu oliwy i wyleje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з посудини олії, вилиє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z loga oliwy i naleje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trochę z logu oliwy, i kapłan wyleje ją sobie na lawą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2024-06-01T04:19:48Z</dcterms:modified>
</cp:coreProperties>
</file>