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rozkaże złożyć w ofierze jednego ptaka nad glinianym naczyniem,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każe zabić jednego ptaka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kapłan zabić jednego wróbla nad naczyniem glinianem,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jednego z wróblów ofiarować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napełnionym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nakaże, by zarżnięto jednego ptaka nad glinianym naczyniem z 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 zabić jednego ptaka nad naczyniem glinianym napełnionym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każe kapłan zabić nad naczyniem glinianym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zarżnąć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заріжуть одне пташеня до глиняної посудини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poleci zarżnąć jednego ptaka nad glinianym naczyniem,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więc polecenie i jeden ptak zostanie zabity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2024-06-01T01:18:39Z</dcterms:modified>
</cp:coreProperties>
</file>