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tunikę* i na swoim ciele** będzie miał lniane spodnie, i opasze się lnianym pasem,*** i zawinie sobie lniany zawój. Są to szaty święte, więc umyje w wodzie swoje**** ciało, a potem je przywdzieje.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swą świętą, lnianą tunikę, włoży na siebie lniane spodnie, opasze się lnianym pasem i włoży na głowę lniany zawój. A ponieważ te szaty są święte, przed ich założeniem umyje w wodzie 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 się w świętą lnianą tunikę, na ciele będzie miał lniane spodnie, opasze się lnianym pasem i włoży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lnianą mitrę. To są święte szaty; obmyje więc swoje ciało w wodzie i założy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szatę lnianą poświęconą oblecze się, a ubiory lniane będą na ciele jego; i pasem lnianym opasze się, i czapkę lnianą włoży na głowę; szaty święte są; i umyje wodą ciało swe, a oblecze się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w szatę lnianą a ubraniem lnianym okryje łono, opasze się pasem lnianym a czapkę lnianą weźmie na głowę: bo te szaty są święte; w które wszytkie, omywszy się, oblecze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tunikę świętą, lnianą, i w spodnie lniane, przepasze się pasem lnianym, włoży na głowę tiarę lnianą - to są święte szaty. Wykąpie ciało w wodzie i ubierze się w 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 i na ciele swoim będzie miał lniane spodnie, opasze się lnianym pasem, nawinie sobie lniany zawój. Są to szaty święte; obmyje najpierw swoje ciało wodą, a potem je wdzieje.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tunikę świętą, lnianą, i w lniane spodnie, przepasze się pasem lnianym, włoży na głowę lniany zawój. Są to święte szaty. Obmyje swoje ciało w wodzie i się ubierze.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świętą tunikę z lnu, na swoje ciało nałoży lniane spodnie, przepasze się lnianym pasem, a na głowę włoży lniany zawój. To są święte szaty, które włoży, gdy wykąpie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Przywdzieje [wtedy] lnianą tunikę świętą, będzie miał na sobie lniane spodnie, opasze się lnianym pasem, a głowę owinie lnianym zawojem: to są święte szaty. Przywdzieje je, gdy się już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ubrany w lnianą tunikę, [która należy] do świętego [miejsca], a na jego ciele będą lniane spodnie. Opasze się lnianym pasem i zawinie na głowie zawój z lnu, [a ponieważ są to święte ubrania], zanurzy w wodzie [mykwy] swoje ciało przed ich nałożeniem.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 лняну освячену одіж, і на його тілі будуть льняні штани, і підпережеться льняним поясом, і наклаладе льняний клобук. Це святі ризи, і помиє водою ціле своє тіло і зодягнеться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świętą, spodnią szatę lnianą, na jego ciele będą też lniane spodnie, opasze się lnianym pasem oraz obwinie się lnianym zawojem; to są święte szaty. Włoży je, kiedy wykąpie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włożyć na siebie świętą długą szatę lnianą, a na ciele mieć lnianą bieliznę dolną i przepasać się szarfą lnianą oraz zawinąć sobie lniany zawój. Są to święte szaty. I włoży je na siebie, gdy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28:4&lt;/x&gt;; &lt;x&gt;20 29:5&lt;/x&gt;; &lt;x&gt;20 39:27&lt;/x&gt;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ciało jest euf. określeniem części intymnych, zob. np. &lt;x&gt;30 15:2&lt;/x&gt;.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&lt;x&gt;20 29:9&lt;/x&gt;; &lt;x&gt;20 39:29&lt;/x&gt;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 i G dod.: całe.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2024-06-01T14:08:57Z</dcterms:modified>
</cp:coreProperties>
</file>