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 uszkodzoną nogą, z uszkodzoną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lub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mąż, który by miał złamaną nogę, albo złamaną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złamanej nogi, jeśli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złamaną nogę lub złamaną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wadą po złamaniu ręki czy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mężczyzna, który ma złamaną nogę lub rękę,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 який має зломану руку, чи зломану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taki, który by miał złamaną nogę, albo złamaną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mężczyzna mający złamaną nogę lub złamaną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2024-06-01T21:52:30Z</dcterms:modified>
</cp:coreProperties>
</file>