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z szóstego aż po rok dziewiąty — do zbiorów nowych plonów będziecie jedli wcześniejsze.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ósmym roku, ale będziecie jeść ze starego plonu aż do dziewiątego roku; dopóki nie nadejdą jego plony,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roku ósmego, a będziecie jeść urodzaj stary aż do roku dziewiątego; póki nie nadejdą pożytki jego, stare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ósmego roku, a będziecie jeść stare zboże aż do dziewiątego roku: aż się urodzą nowe, jeść będziecie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jeść z dawnych plonów. Aż do dziewiątego roku, do nowych plonów, będziecie jedli dawne [plony].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ale będziecie jedli jeszcze z plonu zeszłorocznego aż do roku dziewiątego; dopóki nie będzie nowego plonu,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spożywać z dawnych plonów aż do dziewiątego roku, aż do nowych plonów będziecie jeszcze spożywać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siać, lecz jeść będziecie z dawnych zbiorów aż do dziewiątego roku. Zanim nadejdą nowe zbiory,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 jeść będziecie z poprzedniego plonu aż do roku dziewiątego, do czasu, aż zbierzecie plon [tego roku], będziecie jeść z 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żąć, będziecie siać w ósmym roku, gdy [jeszcze będziecie] jedli ze starego plonu do [święta Sukot w] dziewiątym roku. Będziecie jedli stary [plon, dopóki nowy] plon nie dotrze [ze żniwa].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сіятимете осьмого року, і їстимете старе з плодів. До девятого року, доки не настане плід її, їстимете старе старих.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siali ósmego roku, a do dziewiątego roku będziecie jeść z poprzedniego plonu. Dopóki nie przyjdzie jego plon będziecie jadać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roku ósmym, a jeść będziecie ze starego zbioru aż do roku dziewiątego. Dopóki nie będzie jego zbioru,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2024-06-02T01:03:30Z</dcterms:modified>
</cp:coreProperties>
</file>