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niewolnik i twoja niewolnica,* których będziesz miał, od narodów, które was otaczają, od nich nabywajcie niewolnika i niewolnicę.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mieć niewolników i niewolnice, nabywaj ich od ościennych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niewolnik i twoja niewolnica, których będziesz miał,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tych narodów, które są wokoło was; od nich będziecie kupować niewolnika i 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też twój, i niewolnica twoja, które mieć będziesz, będą z narodów tych, które są około was, z nich kupować będziecie niewolnika i 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i niewolnica niech wam będzie z narodów, które są w okolicy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potrzebowali niewolników i niewolnic, to będziecie ich kupowali od narodów, które są naokoło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twojego niewolnika i twojej niewolnicy, których chciałbyś mieć, to niewolników i niewolnice kupujcie od narodów, które są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niewolników i te niewolnice, którzy do ciebie będą należeć, będziecie kupować od narodów, które są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niewolników i niewolnice, których możesz posiadać, to możecie ich kupować od sąsiednich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mieć niewolnika albo niewolnicę i kupować ich od narodów otaczających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Twojego niewolnika albo twoją służącą, których możesz posiadać, spośród narodów, które są wokół ciebie, z nich możesz nabyć niewolnika lub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і рабиня, які будуть в тебе з народів, які довкруги тебе, з них купите раба і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możesz mieć niewolnika i twoją niewolnicę z narodów, które mieszkają wokół was; od nich możecie kupować niewolnika i 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twego niewolnika i twoją niewolnicę, których nabywasz spośród okolicznych narodów – spośród nich możecie kupić niewolnika i niewolnicę.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2024-06-02T04:15:29Z</dcterms:modified>
</cp:coreProperties>
</file>