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wykona zemstę zapowiedzianą w przymierzu, a gdy schronicie się przed mieczem w waszych miastach, ześlę na was zarazę i wpadniecie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was miecz, który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złamane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się w swych miastach, wtedy ześlę zarazę pomiędzy was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miecz, który się sowicie zemści zgwałcenia przymierza; a gdy się zbieżycie do miast waszych, tedy puszczę powietrze morowe między was, a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 mszczący się przymierza mego. A gdy ucieczecie do miast, puszczę powietrze między was i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miecz, który pomści złamanie przymierza. Jeżeli wtedy schronicie się do miast, ześlę zarazę pomiędzy was, tak że wpadniecie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A gdy zbierzecie się w waszych miastach, ześlę na was zarazę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Gdy zgromadzicie się w waszych miastach, ześlę zarazę na was i będziecie wydani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przymierze ze Mną. Gdy zgromadzicie się w miastach, ześlę tam zarazę i będziecie wydani w ręce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za [złamane] Przymierze. Gdy schronicie się do miast, ześlę na was zarazę i będziecie wydani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Sprowadzę na was [armię uzbrojoną w] miecze, żeby się mścić na was mszcząc przymierze. Skupicie się w waszych miastach [z powodu] oblężenia. Ześlę zarazę na was i będziecie [zmuszeni pochować zmarłych poza Jerozolimą, gdzie zostaniecie] wydani w ręce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вас меч, що мстить суд завіту, і втечете до ваших міст. І пішлю на вас смерть і будете видані в руки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 pomsty złamanego przymierza; więc zbiegniecie się do waszych miast, ale ześlę pomiędzy was zarazę i będziecie poddani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miecz, który wywrze pomstę za przymierze; i zbierzecie się w swych miastach, a ja ześlę na was zarazę i zostaniecie wydani w rękę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2024-06-01T04:23:58Z</dcterms:modified>
</cp:coreProperties>
</file>