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waszych synów i 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synów waszych, i ciało córek waszych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będziecie jeść ciała synów waszych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synów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synów, również ciało waszych córek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synów, będziecie również jeść ciała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będziecie jedli ciała własnych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Będziecie jedli ciało waszych synów i będziecie jedli ciało waszych córek.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тіла ваших синів, і їстимете тіла ваших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pożerać ciało waszych synów i będziecie pożerać 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jedli ciało swych synów i będziecie jedli ciało swych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2024-05-31T17:58:31Z</dcterms:modified>
</cp:coreProperties>
</file>