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niewierność i Ja postąpiłem przekornie wobec nich i wyprowadziłem ich do ziemi ich wrogów, by wreszcie ukorzyło się ich nieobrzezane serce i by tam uczynili zadość za popełnione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ja postępowałem na przekór im, i wprowadziłem ich do ziemi ich wrogów; jeśli wtedy ukorzą się ich nieobrzezane serca i będą znosić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też i Ja chodził sprzeciwiając się im, a iżem je wprowadził do ziemi nieprzyjaciół ich; jeźli, mówię, na ten czas poniży się serce ich nieobrzezane, i cierpliwie znosić będą kaźń za nieprawości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tedy i ja będę przeciwko im i wwiodę je do ziemie nieprzyjaciół ich, aż się zawstydzi nieobrzezane serce ich; toż się modlić będą za niezbożności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czego Ja postępowałem na przekór im i zaprowadziłem ich do kraju nieprzyjacielskiego, ażeby upokorzyło się ich nieobrzezane serce i żeby zapłacili za swoje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postępował wobec nich opornie i zaprowadzę ich do ziemi ich wrogów. Może wtedy ukorzy się ich nieobrzezane serce i wtedy zapłacą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postąpiłem na przekór im i zaprowadziłem ich do ziemi ich nieprzyjaciół, aby upokorzyć ich nieobrzezane serce i aby zadośćuczynili za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sprawiło, że i Ja postępowałem podobnie i zaprowadziłem ich do ziemi ich nieprzyjaciół; gdy więc ukorzą swoje nieobrzezane serca i zadośćuczynią za swój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występowałem przeciw nim i zawiodłem ich do kraju wrogów, aby może ukorzyło się ich nieczułe serce i aby zadośćuczynili za swe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Ja pozostanę obojętny wobec nich. I przywiodę ich do ziemi ich wrogów, może wtedy ich nieustępliwe serce spokornieje, i [pokuta] za ich przewinienia zostanie przyjęta.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з ними в гніві боком, і знищу їх з землі їхніх ворогів. Тоді упокориться їхнє необрізане серце, і тоді пізнають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postępowałem z nimi w przekorze oraz zaprowadziłem ich do ziemi ich wrogów; gdyby wtedy ukorzyło się ich nieobrzezane serce i cierpliwie zniosą kary za swoją 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zacząłem postępować im na przekór i musiałem ich zaprowadzić do ziemi ich nieprzyjaciół.” ʼMoże wtedy ich nieobrzezanie serce się ukorzy i wtedy zapłacą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2024-06-01T00:09:42Z</dcterms:modified>
</cp:coreProperties>
</file>