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9"/>
        <w:gridCol w:w="3013"/>
        <w:gridCol w:w="4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zarżnął, i oblał Mojżesz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złożyli go w ofierze. Jego krwią Mojżesz pokropił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zabił go i pokropił jego krwią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zabił go Mojżesz a pokropił krwią jego ołtarz z wierzchu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go i wylał krew jego wkoło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zabił go i pokropił krwią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zarżnął go i pokropił krwią ołtarz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zabił go i pokropił krwią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zabił go, a jego krwią skropił wokoło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zabił go i pokropił krwią dookoła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Zarżnął [go] i opryskał jego krwią ołtarz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зарізав барана. І вилив Мойсей кров довкруги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go zarżnął. I Mojżesz pokropił jego krwią wokoło ofiarnicę,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go zabił i krwią pokropił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2024-05-29T11:04:06Z</dcterms:modified>
</cp:coreProperties>
</file>