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4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Nie módl się o powodzenie tego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od JAHWE: Nie módl się o powodzenie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Nie módl się o dobro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mnie: Nie módl się za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módl się za tym ludem na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Nie proś o pomyślność dla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mnie: Nie módl się o powodzenie dla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Nie wstawiaj się za pomyślnością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„Nie proś o pomyślność dla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mnie: - Nie wstawiaj się o pomyślność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Не молися за цей нарід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do mnie powiedział: Nie módl się za tym ludem, ku dobru.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”Nie módl się o dobro dla tego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32:10&lt;/x&gt;; &lt;x&gt;300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2024-05-29T01:05:49Z</dcterms:modified>
</cp:coreProperties>
</file>