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ziemia pełna jest cudzołożników,* ponieważ z powodu przekleństwa** zawodzi ziemia, wyschły pastwiska na stepie – i złe stały się ich dążenia, a ich siła – nie jest właściwa.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ziemia jest pełna cudzołożników, z powodu przekleństwa okrywa ją żałoba, uschły też pastwiska na stepie. Złe stały się ludzkie dążenia, ich wysiłki zmierzają w niewłaściwym kierunku.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jest pełna cudzołożników i płacze z powodu przekleństwa; pastwiska na pustkowiu wyschły; ich dążenia są niegodziwe, a ich siła jest niewłaściwa.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 ziemia pełna jest cudzołożników, a dla krzywoprzysięstwa płacze ta ziemia, pastwiska na puszczy poschły; zaiste zły jest bieg ich, a moc ich nieprawa.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cudzołożniki napełniła ziemia, bo dla złorzeczeństwa płacze ziemia, poschły pastwiska puszczej, zstało się bieżenie ich złe i moc ich nie jako pierwej.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bowiem przepełniony jest cudzołożnikami tak, cały kraj pogrążony jest w smutku z powodu przekleństwa, wyschły pastwiska stepowe, ich zabiegi zmierzają ku złemu, ich siłą jest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kraj pełen jest cudzołożników, a z powodu przekleństwa ziemia jest w żałobie, zwiędnięte są pastwiska na stepie. Dążeniem ich jest zło, a ich siłą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bowiem jest pełen cudzołożników. Albowiem z powodu przekleństwa smutny jest kraj, wyschły stepowe pastwiska. Ich dążenia są złe, ich siłą jest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kraj pełen jest cudzołóstwa, wskutek przekleństwa dotyka go nędza, wyschły pustynne pastwiska. Ludzie postępują niegodziwie, a ich siłą jest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bowiem pełen jest lubieżników; (to przez nich żałobą okryła się ziemia, poschły pastwiska stepowe). Zabiegi ich są niegodziwością, a siła ich -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 лиця цих заплакала земля, висохли пасовиська пустині, і їхній біг був поганий і їхня сила не така.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ziemia pełna jest cudzołożników; bo ziemia płacze z powodu przekleństwa, więc więdną rozłogi puszczy; ich popęd jest ku złemu, a ich mocą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kraj ten napełnił się cudzołożnikami. Bo z powodu przekleństwa kraj ten pogrążył się w żałobie, wyschły pastwiska na pustkowiu; a ich sposób postępowania okazał się zły, ich potęga zaś nie jest słuszna.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Ponieważ (...) cudzołożników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28:23-24&lt;/x&gt;; &lt;x&gt;50 29:19-20&lt;/x&gt;; &lt;x&gt;300 9:2&lt;/x&gt;; &lt;x&gt;350 2:11-15&lt;/x&gt;; &lt;x&gt;350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2024-06-04T07:35:35Z</dcterms:modified>
</cp:coreProperties>
</file>