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prorok, jak i kapłan – splugawieni, nawet w moim domu znalazłem ich niegodziwość*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prorok oraz kapłan — obaj splugawieni, nawet w mej świątyni znalazłem ich niegodziwość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prorok, jak i kapłan są obłudnikami, nawet w moim domu znajduje się ich niegodziwość,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prorok i kapłan są obłudnikami, a domu moim znajduje się złość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prorok i kapłan splugawieni są, a w domu moim nalazłem złość ich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nawet prorok, nawet kapłan postępują haniebnie, nawet w moim domu znalazłem ich nieprawość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zarówno prorok jak kapłan są niegodziwi, nawet w moim domu znalazłem ich nieprawość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prorok, jak i kapłan są bezbożni. Nawet w Moim domu znalazłem ich zło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prorok, jak i kapłan stali się nieczyści. „Także w moim domu znalazłem nieprawość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prorok, nawet kapłan źle postępują. Nawet w mym Domu znalazłem ich zdrożność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пророк і священик осквернилися, і Я побачив їхнє лукавство в моєму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kalają się, zarówno prorok jak i kapłan; nawet w Moim Domu napotkałem ich niegodziwości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zarówno prorok, jak i kapłan się splugawili. Również w moim domu znalazłem ich niegodziwość”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2024-05-31T15:51:30Z</dcterms:modified>
</cp:coreProperties>
</file>