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wystąpię przeciwko prorokom snów kłamliwych – oświadczenie JAHWE – i opowiadającym je, bo tak zwiedli mój lud swoimi kłamstwami i swą lekkomyślnością. Bo przecież Ja ich nie posłałem i niczego im nie nakazałem, a oni temu ludowi wcale nie pomogli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wystąpię przeciwko prorokom snów kłamliwych — oświadcza JAHWE — głoszącym je po to, aby zwieść mój lud swoimi kłamstwami i lekkomyślnością. Bo przecież nie Ja ich posłałem. Niczego im nie nakazałem. Oni też temu ludowi wcale nie pomagają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powstaję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 JAHWE, przeciwko tym, którzy prorokują sny kłamliwe, opowiadają je i zwodzą mój lud swymi kłamstwami i plotkami, chociaż ja ich nie posłałem ani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rozkazałem. Dlatego nic nie pomagają temu ludowi,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powstaję, mówi Pan, przeciwko tym, którzy prorokują sny kłamliwe, a opowiadając je zwodzą lud mój kłamstwami swemi i plotkami swemi, chociażem Ja ich nie posłał, anim im rozkazał; skąd zgoła nic nie pomagają ludowi twemu,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Owom ja na proroki, którym się śni kłamstwo, mówi JAHWE, którzy je powiadali i zwiedli lud mój kłamstwem swym i cudami swemi: gdyżem ja ich nie posyłał anich im rozkazował, którzy nic nie pomogli ludowi temu!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zwrócę przeciw tym, co jako proroctwa głoszą sny kłamliwe - wyrocznia Pana. Opowiadają je i zwodzą mój lud kłamstwami i chełpliwością. Nie posłałem ich ani nie dawałem polecenia; w niczym też nie są użyteczni dla tego narodu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wystąpię przeciwko prorokom, którzy za proroctwa podają sny kłamliwe - mówi Pan - a opowiadając je, zwodzą mój lud swoimi kłamstwami i przechwałkami. A przecież Ja ich nie posłałem ani im niczego nie nakazałem, oni zaś temu ludowi zgoła nic nie pomagają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prorokom kłamliwych snów – wyrocznia JAHWE. Opowiadają je i zwodzą Mój lud swymi kłamstwami i swoją chełpliwością. Ja zaś ich nie wysłałem ani niczego im nie poleciłem. Naprawdę nie są przydatni temu ludowi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głoszącym kłamliwe sny - wyrocznia JAHWE. Opowiadają je i przez swoje kłamstwa i swą pychę wprowadzają w błąd mój lud. Ja ich nie posłałem i nie zleciłem im tego! Naprawdę są oni nieużyteczni dla swojego ludu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[zwracam się] przeciwko tym, którzy wieszczą fałszywe sny - (wyrok Jahwe) - i rozpowiadają je, a kłamstwami swoimi i wymysłami zwodzą mój lud. Lecz Jam ich nie posyłał anim niczego nie zlecał. Ludowi temu nie zdadzą się na nic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проти пророків, що пророкують брехливі сни і їх розповідають і звели мій нарід своїми брехнями і своїми обманами, і Я їх не вислав і Я їм не заповів і не принесуть користі цьому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powstanę przeciwko tym, co prorokują kłamliwe sny mówi WIEKUISTY, opowiadają je oraz zwodzą Mój lud swymi kłamstwami i swoją lekkomyślnością; chociaż Ja ich nie posłałem, ani im nie rozkazałem – więc pomóc, nie pomagają temu ludowi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jestem przeciw prorokom fałszywych snów – brzmi wypowiedź JAHWE – którzy je opowiadają i sprawiają, że mój lud się błąka z powodu ich fałszerstw i z powodu ich chełpienia się”. ”Lecz ja ich nie posłałem ani im nie nakazałem. Toteż nie przyniosą temu ludowi żadnego pożytku”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2024-05-31T03:46:36Z</dcterms:modified>
</cp:coreProperties>
</file>