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 dociera na krańce świata, gdyż JAHWE wiedzie spór z narodami, sądzi się z wszelkim ciałem! A bezbożni? Wydał ich pod miecz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wrzawa aż do krańców ziemi, bo JAHWE prowadzi spór z tymi narodami, sprawuje sąd nad wszelkim ciałem, bezbożnych wyda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huk aż do kończyn ziemi; bo się Pan rozpiera z tymi narodami, w sąd sam wchodzi ze wszelkiem ciałem, niezbożnych poda pod miecz,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krzyk aż do kończyn ziemie, bo sąd JAHWE z narody. On się sądzi ze wszem ciałem: Niezbożne podałem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wrzawa, aż na krańce ziemi; albowiem Pan prowadzi spór z narodami, pozywa przed sąd wszelkie ciało, występnych oddaje na pastwę miecza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dochodzi aż do krańców ziemi, gdyż Pan ma spór z narodami, spiera się z wszelkim ciałem; bezbożnych podda pod miecz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dociera wrzawa, ponieważ JAHWE ma spór z narodami, sądzi się On ze wszystkim, co żyje, bezbożnych wyda pod miecz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wrzawa aż po krańce ziemi, gdyż JAHWE rozprawia się z narodami, procesuje się z wszelkim stworzeniem. Bezbożnych wyda na pastwę miecza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grom się rozlega. Bo Jahwe rozprawia się z narodami, On sąd sprawuje nad wszelkim stworzeniem. Pod miecz wydaje złoczyńców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вигублення, на часть землі, бо Господеві суд на народи, Він судиться з кожним тілом, а безбожні були видані під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rozejdzie się wrzawa aż do krańców ziemi, gdyż WIEKUISTY toczy sprawę pomiędzy narodami, On sądzi wszelkie ciało. Niegodziwych podam pod miecz!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ʼWrzawa dotrze aż do najdalszej części ziemi, bo JAHWE wiedzie spór z narodami. Będzie się sądził z wszelkim ciałem. A niegodziwców wyda pod mieczʼ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2024-06-02T20:20:55Z</dcterms:modified>
</cp:coreProperties>
</file>