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Jeremiasza, wygłaszającego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tych, wygłaszanych przez Jeremiasza w świątyni JAHWE, słuchali kapłani, prorocy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oraz cały lud słyszeli Jeremiasza mówiącego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i wszystek lud słyszeli Jeremijasza mówiącego te słowa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kapłani i prorocy, i wszytek lud Jeremiasza mówiącego te słowa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 mówiącego te słowa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Jeremiasza, mówiącego te słowa w domu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prorocy wraz z całym ludem słyszeli Jeremiasza mówiącego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słuchali Jeremiasza, mówiącego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 wypowiadającego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священики і фальшиві пророки і ввесь нарід як Єремія говорив ці слова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kapłani, prorocy oraz cały lud słyszeli Jeremjasza głoszącego te słowa w Domu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oraz cały lud zaczęli słuchać Jeremiasza mówiącego te słowa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2024-06-02T12:04:14Z</dcterms:modified>
</cp:coreProperties>
</file>