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2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spisałem na zwoju, i opieczętowałem go, i potwierdziłem przez świadków, i odważyłem srebro na wadze.*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Spisałem akt kupna, opieczętowałem go, potwierdziłem przez świadków, a srebro odważyłem na wadze.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Spisałem akt, zapieczętowałem go, ujawniłem wobec świadków i odważyłem pieniądze na wadze.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zapis zapieczętowałem i oświadczyłem świadkami, odważywszy pieniądze na wadze.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zapisałem w księgach, i zapieczętowałem, i przydałem świadki, i odważyłem srebro na szalach.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Spisałem więc kontrakt, zapieczętowałem, wziąłem świadków i odważyłem srebro na wadze.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spisałem akt kupna, i zapieczętowałem go, i potwierdziłem przez świadków, i odważyłem srebro na wadze.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Spisałem umowę i zapieczętowałem, wziąłem świadków i odważyłem srebro na wadze.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Spisałem akt, zapieczętowałem przy świadkach i odważyłem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Sporządziłem umowę na piśmie, opatrzyłem pieczęcią, uwierzytelniłem przez świadków i odważyłem srebro na wadze,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записав до книги і запечатав і взяв свідчення у свідків і я поставив срібло на вагу.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Zapisałem to w liście, zapieczętowałem, stwierdziłem przez świadków i na wadze odważyłem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spisałem akt i opatrzyłem pieczęcią, i wziąłem świadków, gdy odważałem pieniądze na wadze.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Monety  upowszechniły  się  dopiero  po NB. Wcześniej zapłatę odważano w złocie lub srebrze na wadze. Sykl ważył ok. 11,4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2024-06-02T00:20:03Z</dcterms:modified>
</cp:coreProperties>
</file>