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 Netaniasza, zbiegł wraz z ośmioma ludźmi przed Jochananem i poszedł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Ismaelowi, synowi Netaniasza, oraz ośmiu towarzyszącym mu ludziom udało się zbiec przed Jochananem i przedostać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zaś, syn Netaniasza, uciekł z ośmioma mężczyznami przed Jochananem i przybył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Izmael, syn Natanijaszowy, uszedł z ośmioma mężami przed Johananem, i przyszedł do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Ismael, syn Nataniaszów, uciekł z ośmią mężów przed Johanan i poszedł do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zaś, syn Netaniasza, zbiegł wraz z ośmiu ludźmi przed Jochananem i odszedł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Ismael, syn Netaniasza, uciekł z ośmiu mężami przed Jochananem i przedostał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Izmael, syn Netaniasza, wraz z ośmioma ludźmi uciekł przed Jochananem i przeszedł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Izmael, syn Netaniasza, uciekł z ośmioma ludźmi przed Jochananem i udał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Jiszmael, syn Netanja, z ośmiu ludźmi zdołał się wymknąć Jochananowi uchodząc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Ісмаїл спасся з вісьмома чоловіками і пішов до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Iszmael, syn Netanji, uciekł przed Jonachanem wraz z ośmioma mężami i uszedł do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Ismael, syn Netaniasza, uszedł z ośmioma mężami przed Jochananem, żeby pójść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2024-05-30T02:01:43Z</dcterms:modified>
</cp:coreProperties>
</file>