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Jak rozlał się mój gniew i moje wzburzenie na mieszkańców Jerozolimy, tak rozleje się moje wzburzenie na was, jeśli pójdziecie do Egiptu. I staniecie się (tam) tematem złorzeczenia* i przedmiotem grozy, przekleństwem i pohańbieniem, i nie zobaczycie już tego miejsca.**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Jak rozlał się mój gniew i moje wzburzenie na mieszkańców Jerozolimy, tak rozleje się moje wzburzenie na was, jeśli pójdziecie do Egiptu. Tam staniecie się tematem złorzeczenia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przedmiotem grozy, przekleństwem i pohańbieniem — i nie zobaczycie już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zastępów, Bóg Izraela: Jak się wylały mój gniew i moja zapalczywość na mieszkańców Jerozolimy, tak się wyleje moja zapalczywość na was, gdy wejdziecie do Egiptu. I będziecie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złorzeczenia, zdumienia, przekleństwa i hańby, a nie zobaczycie już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Izraelski: Jako się wylała popędliwość moja i gniew mój na obywateli Jeruzalemskich, tak się wyleje zapalczywość moja na was, gdy wnijdziecie do Egiptu; i będziecie na przeklinanie, i na zdumienie i na złożeczenie i na hańbę, a nie oglądacie więcej miejsca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zastępów, Bóg Izraelów: Jako się zlał gniew mój i zapalczywość moja na obywatele Jerozolimskie, tak się zleje gniew mój na was, gdy wnidziecie do Egiptu. I będziecie na przysięgę i na zdumienie, i złorzeczenie, i na hańbę, a nie ujźrzycie więcej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Zastępów, Bóg Izraela: Jak się rozpętał mój gniew i oburzenie na mieszkańców Jerozolimy, tak się rozpęta mój gniew przeciw wam, którzy chcecie się udać do Egiptu. Staniecie się przedmiotem złorzeczenia, zgrozy, przekleństwa i obelgi, a miejsca tego już więcej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Zastępów, Bóg Izraela: Jak rozlał się mój gniew i moje oburzenie na mieszkańców Jeruzalemu, tak rozleje się moje oburzenie na was, gdy pójdziecie do Egiptu; i staniecie się przedmiotem złorzeczenia i grozy, klątwy i urągowiska, i nie zobaczycie już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Jak wylał się Mój gniew i oburzenie na mieszkańców Jerozolimy, tak będzie wylane Moje oburzenie na was, gdy udacie się do Egiptu. Staniecie się przekleństwem, przedmiotem zgrozy, złorzeczenia i hańby. Nie zobaczycie już więcej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Podobnie jak wylał się mój gniew i moje oburzenie na mieszkańców Jerozolimy, tak wyleje się moje oburzenie na was, jeśli pójdziecie do Egiptu. Staniecie się przedmiotem przekleństwa, zgrozy, złorzeczenia i hańby. Nie zobaczycie więcej tego miejsca”.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Jak gniew mój i moje oburzenie wylało się na mieszkańców Jeruzalem, tak też oburzenie moje wyleje się na was, jeśli udacie się do Egiptu, i staniecie się [przedmiotem] złorzeczenia, grozy, klątwy i hańby. I nigdy już nie ujrzycie tego miejsca!”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Так як мій гнів впав на тих, що живуть в Єрусалимі, так впаде мій гнів на вас, як ви входите до Єгипту, і станете непрохідними і підчиненими і прокляттям і на пониження і більше ніколи не побачите цього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powiedział WIEKUISTY Zastępów, Bóg Israela: Jak się wylał Mój gniew i oburzenie na mieszkańców Jeruszalaim – tak Mój gniew rozleje się na was, kiedy przyjdziecie do Micraim. Będziecie złorzeczeniem, zgrozą, przekleństwem oraz urągowiskiem, i nie ujrzycie więcej 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JAHWE Zastępów, Bóg Izraela: ʼJak mój gniew i moja złość zostały wylane na mieszkańców Jerozolimy, i tak moja złość zostanie wylana na was z powodu waszego wejścia do Egiptu i staniecie się klątwą i dziwowiskiem, i przekleństwem, i hańbą, i już nigdy nie ujrzycie tego miejscaʼ.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drwiny.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2024-05-29T21:59:07Z</dcterms:modified>
</cp:coreProperties>
</file>