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poślę na niego piwnicznych, którzy go przeleją, opróżnią jego naczynia i ich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poślę na niego piwnicznych. Oni go przeleją! Opróżnią jego naczynia i potłuką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poślę na niego najeźdźców, którzy go uprowadzą, a opróżnią jego naczynia i potłuką jego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że poślę nań tych, którzy wtargnienia czynią, a pojmają go, i naczynia jego wypróżnią, a łagwie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przychodzą, mówi JAHWE, i poszlę mu szykujące i pokładacze łagwic, i położą go, a naczynia jego wypróżnią i łagwice ich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nadchodzą dni - wyrocznia Pana - kiedy poślę piwnicznych i przeleją go, naczynia jego opróżnią, a dzbany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Pan, gdy poślę na niego piwnicznych, którzy go przeleją, opróżnią jego naczynia i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wyślę do niego piwniczych. Przeleją go, jego naczynia opróżnią, a ich dzbany rozbiją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poślę na niego przelewających. Oni go przeleją, opróżnią jego naczynia, a dzbany rozbiją.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przeto dni - wyrok Jahwe - a przyślę mu przelewaczy, i ci przeleją go, naczynia jego wypróżnią, dzbany zaś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пішлю йому тих, що нахиляють, і нагнуть його і роздроблять його посуд і вилиють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mówi WIEKUISTY, że poślę na niego tych, którzy naginają, więc go nagną; wypróżnią jego naczynia, a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a poślę do nich tych, którzy przechylają naczynia, i przechylą ich; i opróżnią ich naczynia, a ich wielkie dzbany porozbijają.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2024-06-02T14:45:08Z</dcterms:modified>
</cp:coreProperties>
</file>