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matka będzie bardzo zawstydzona, upokorzona będzie wasza rodzicielka. Oto jako ostatnia* z narodów stanie się pustynią, suchą ziemią i stepem.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matka będzie wielce zawstydzona, rozczaruje się wasza rodzicielka. Bo będzie najmniej ważnym z narodów, stanie się pustynią, ziemią suchą i stepem!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matka będzie bardzo zawstydzona, spłonie ze wstydu wasza rodzicielka.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ostatnią z narodów, pustkowiem, ziemią suchą i pustynną.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Zawstydzona będzie matka wasza bardzo; zapłonie się rodzicielka wasza; oto najpośledniejszą będzie z narodów, pustą ziemią, suchą i bezdrożną.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Zawstydzona jest matka wasza barzo i porównana z prochem, która was porodziła; oto ostateczna będzie między narody, pusta, bezdrożna i 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jest zhańbiona wasza matka i okryta wstydem wasza rodzicielka. Będzie ona ostatnią wśród narodów, pustynią, zeschłą ziemią i stepem.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Zhańbiona będzie bardzo wasza matka, wstydem okryta wasza rodzicielka; oto jako ostatnia wśród narodów stanie się pustynią, ziemią suchą, stepem.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matka będzie bardzo zhańbiona, zawstydzi się wasza rodzicielka. Oto stała się ostatnim z narodów, pustynią, wyschłą ziemią i stepem.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Zhańbiona będzie wasza matka, wstydem okryta wasza rodzicielka, bo stanie się ostatnią wśród narodów, będzie pustynią, wyschłą ziemią i stepem.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hańba dotknie matkę waszą, wstydem spłonie wasza rodzicielka. Oto się stanie ostatnią z narodów, pustynią, ziemią jałową i stepem.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завстиджена ваша матір, матір для добра, вона остання з народів, спустошена.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będzie zhańbioną wasza matka, zarumieni się wasza rodzicielka. Oto będzie najpośledniejszą z narodów – pustynią, spiekotą, stepem!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matka bardzo się zawstydziła. Rozczarowała się wasza rodzicielka. Oto jest ona najmniej znaczącym z narodów, bezwodnym pustkowiem i pustynną równiną.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najmniej znacząca.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2024-05-29T22:40:08Z</dcterms:modified>
</cp:coreProperties>
</file>