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zewsząd, wy wszyscy, napinacze łuku! Strzelajcie do niego, nie oszczędzajcie strzał, gdyż zgrzeszył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wkoło, naprzeciw Babilonu, wy wszyscy, napinacze łuku! Strzelajcie do niego, nie żałujcie strzał, gdyż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w koło. Wszyscy, którzy napinacie łuk, strzelajcie do niego, nie żałujcie strzał, bo zgrzeszył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Szykujcie wojska przeciw Babilonowi zewsząd wszyscy, co ciągniecie łuk, strzelajcie do niego, nie żałujcie strzał; bo przeciwko Panu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się na Babilon wokoło, wszyscy, którzy łuk ciągniecie! Zwojujcie ji, nie folgujcie strzałom, bo zgrzeszył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przeciw Babilonowi dokoła wszyscy, którzy napinacie łuki! Strzelajcie do niego, nie oszczędzajcie strzał, bo zgrzeszył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do boju wokół Babilonu, wszyscy łucznicy, strzelajcie do niego, nie żałujcie strzał, gdyż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przeciwko Babilonowi dookoła, wszyscy, którzy napinacie łuk! Strzelajcie do niego, nie żałujcie strzały, ponieważ zgrzeszył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zewsząd Babilon, wszyscy łucznicy! Strzelajcie w niego, nie szczędząc strzał, bo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co łuk napinacie, zajmujcie stanowiska wokół Babilonu! Strzelajcie weń, nie szczędźcie strzał, bo grzeszył przeciw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Станьте в лави проти Вавилону довкруги всі, що натягаєте лук. Стріляйте проти нього, не щадіть ваших стріл.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Zewsząd, wszyscy napinający łuk, szykujcie się przeciw Babelowi, strzelajcie do niego, nie żałujcie strzał! Bowiem zawinił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”Stańcie w szyku przeciw Babilonowi z każdej strony, wy wszyscy, którzy napinacie łuk. Strzelajcie weń. Nie szczędź cię strzał, bo zgrzeszył przeciw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2024-05-31T20:41:44Z</dcterms:modified>
</cp:coreProperties>
</file>