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2"/>
        <w:gridCol w:w="3241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wojny w ziemi i wielkie zniszczenie!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słychać zgiełk wojenny. Widać wielkie zniszczenia!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Wrzawa wojenna w tej ziemi i wielkie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głos wojenny w tej ziemi, i spustoszenie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bitwy w ziemi i zstarcie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Wrzawa wojenna w kraju i wielka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Wrzawa wojenna jest w kraju i wielkie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wojny w kraju i wielka klęska!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okrzyki wojenne i wielka ruina.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okrzyki wojenne i wielka klęska [w ziemi chaldejskiej].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війни і велике побиття в землі халдеїв.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tej ziemi będzie zgiełk wojny i wielki pogrom!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zgiełk wojny w ziemi i wielka klęska.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2024-05-28T23:42:24Z</dcterms:modified>
</cp:coreProperties>
</file>