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Zasadziłem się na ciebie i też zostałeś wzięty, Babilonie – choć o tym nie wiedziałeś. Zostałeś znaleziony i schwytany, gdyż wdałeś się w walkę z 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Zasadziłem się na ciebie, Babilonie, i zostałeś pokonany! Dopadnięto cię i schwytano, zanim się zorientowałeś! To dlatego, że się wdałeś w walkę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Zastawiłem na ciebie sidła i zostałeś schwytany, Babilonie, a nie zauważyłeś tego. Znaleziono cię i pochwycono, ponieważ spierałeś się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Sidłom zastawił na cię, i będziesz pojmany, o Babilonie! nim się obaczysz; znaleziony nawet i pojmany będziesz, ponieważeś z Panem zwadę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Usidliłem cię i pojmaneś, Babilonie, a nie wiedziałeś. Zastano cię i pojmano, iżeś Pana draźnił.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na ciebie sidła i zostałeś w nie schwytany, Babilonie: ty zaś nie zauważyłeś tego. Znaleziono cię i pochwycono, bo wypowiedziałeś wojnę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na siebie sidła i sam się złapałeś, Babilonie, a nie wiedziałeś o tym; zostałeś schwytany i pochwycony, gdyż wdałeś się w walkę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na ciebie sidła i zostałeś w nie złapany, Babilonie! A ty nawet nie wiedziałeś! Zostałeś znaleziony, jak również schwytany, gdyż wystąpiłeś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na siebie pułapkę i zostałeś schwytany, Babilonie! Choć tego nie przewidziałeś, dopadnięto cię i schwytano, bo walczyłeś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Zastawiłaś na siebie sidła, Babilonio, i sama w nie wpadłaś, nawet się nie spostrzegłszy. Pochwycono cię i ujęto, bo Jahwe rzuciłaś wyzwanie.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Прийдуть на тебе, і захоплений будеш, Вавилоне, і не взнаєш. Тебе знайдено і ти захоплений, бо ти противився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Zastawiłem na ciebie sidła, więc także zostałeś złapany – Babelu, a ty się nawet nie zorientowałeś! Zdybano cię i ujęto, bowiem zbuntowałeś się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Zastawiłem na ciebie sidło i zostałeś ujęty, Babilonie, a sam o tym nie wiedziałeś. Zostałeś znaleziony, a także schwytany, bo oburzyłeś się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2024-06-03T19:22:47Z</dcterms:modified>
</cp:coreProperties>
</file>