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Ruszcie na nią z (najdalszego) krańca! Otwórzcie jej spichlerze, rzućcie ją niczym snopy i zniszczcie ją, niech nie zostanie jej resztka!*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Ruszcie na nią z najdalszych krańców, otwórzcie jej spichlerze, rzućcie ją niczym snopy i zniszczcie! Niech nie zostanie po niej nawet resztka!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Ruszajcie przeciwko niemu z krańców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otwórzcie jego spichlerze. Zbierzcie go w sterty i zniszczcie go doszczętnie, by nic z niego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 przeciwko niej od kończyn ziemi, otwórzcież szpichlerze jej podepczcie ją jako stogi, a wygładźcie ją tak, aby jaj nic nie zostało;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niej od krajów ostatecznych, otwórzcie, aby wyszli, którzy by ją deptali. Zbierajcie z drogi kamienie a składźcie w kupy, a zatraćcie ją i niech nie będzie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niego zewsząd, otwórzcie jego spichlerze! Zgromadźcie go jak snopy, wyniszczcie go tak, by z niego nic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Ruszcie nań ze wszystkich krańców: Otwórzcie jego spichlerze, zrzućcie wszystko na jedno miejsce jak snopy i zniszczcie go doszczętnie, niech nie zostanie po nim nawet resztka!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Nadciągnijcie na niego z najdalszego krańca, otwórzcie jego spichlerze! Podrzućcie go jak snopy i zniszczcie go tak, by nie pozostała z niego reszta!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niego z krańców ziemi, otwórzcie jego spichlerze. Ułóżcie go jak stóg i zniszczcie. Niech nie zostanie po nim nawet reszta!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Ruńcie nań zewsząd, otwórzcie jego spichrze! Zbierzcie go w sterty jak zboże i zniszczcie doszczętnie, by nic po nim nie pozostało!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прийшли її часи. Відкрийте його скрабниці, обшукайте його як печеру і вигубіть його, хай не останеться йому залишок.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Nadciągnijcie przeciwko niej ze wszystkich krańców! Otwórzcie jej stodoły, zmłóćcie ją jak snopy i ją zniweczcie! Niech nie zostanie po niej szczątku!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doń z najdalszego krańca. Otwórzcie jego składy zboża. Zsypcie go, tak jak ci, którzy usypują kopce, a jego wydajcie na zagładę. Niech mu nikt nie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2024-05-28T02:15:15Z</dcterms:modified>
</cp:coreProperties>
</file>