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Babilonu* i z ziemi Chaldejczyków wychodźcie! I bądźcie jak kozły przed trzodą!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Babilonu! Wychodźcie z ziemi Chaldejczyków! Ruszcie na przedzie, gnajcie jak kozły przed trzodą!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Babilonu, wychodźcie z ziemi Chaldejczyków i bądźcie jak kozły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pośrodku Babilonu, a z ziemi Chaldejskiej wychodzcie, i będźcie jako kozły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pośrzodku Babilonu a z ziemie Chaldejskiej wychodźcie, a bądźcie jako kozłowie przed trzodą!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Babilonu, uchodźcie z ziemi chaldejskiej, bądźcie jak barany na czele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ze środka Babilonu, z kraju Chaldejczyków, wychodźcie i bądźcie jak barany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Babilonu, z kraju Chaldejczyków, wyjdźcie i bądźcie jak kozły na czele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Wyjdźcie z kraju Chaldejczyków! Bądźcie przywódcami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biada! Uchodźcie z obrębu Babilonu i z ziemi chaldejskiej! Wychodźcie i bądźcie jak kozły przewodzące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Відчужіться з посеред Вавилону і від землі халдеїв і вийдіть і станьте як змії перед лицем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spośród Babelu, wyjdźcie z ziemi Kasdejczyków i bądźcie jak przewodnie barany przed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”Uchodźcie spośród Babilonu i wyjdźcie z ziemi Chaldejczyków, i stańcie się podobni do zwierząt idących na czele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2024-05-31T21:45:08Z</dcterms:modified>
</cp:coreProperties>
</file>