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uprowadził Nebukadnesar: w siódmym roku* ** trzy tysiące dwudziestu trzech Judejczyków,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liczby kolejnych partii ludu uprowadzonych przez Nebukadnesara. W siódmym roku — trzy tysiące dwudziestu trzech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który Nabuchodonozor uprowadził do niewoli: w siódmym roku trzy tysiące dwudziestu trzech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lud, który zaprowadził Nabuchodonozor roku siódmego: Żydów trzy tysiące, i 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lud, który przeniósł Nabuchodonozor: roku siódmego, Żydów trzy tysiące dwudziestu i 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Ludności zaś, którą nakazał Nabuchodonozor uprowadzić na wygnanie, było: w siódmym roku - trzy tysiące dwudziestu trzech mieszkańców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ludzi, których Nebukadnesar uprowadził do niewoli: w siódmym roku trzy tysiące dwudziestu trzech 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lud, który Nebukadnessar uprowadził w siódmym roku: trzy tysiące dwudziestu trzech z 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liczba uprowadzonych przez Nabuchodonozora: w siódmym roku uprowadził z Judei trzy tysiące dwadzieścia trzy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[liczba] ludności, którą Nebukadnezar uprowadził do niewoli: w roku siódmym trzy tysiące dwudziestu trzech Judejczyków;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Nabukadrecar uprowadził siódmego roku: Judejczyków trzy tysiące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Nebukadreccar poprowadził na wygnanie: w siódmym roku – trzy tysiące dwudziestu trzech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2024-06-01T18:22:21Z</dcterms:modified>
</cp:coreProperties>
</file>