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JAHWE: Uda mu się? Czy mu nie wyrwą korzeni, ogołocą* z owocu i nie wyschnie wraz z młodymi listkami? Bez wielkiej siły ramienia i bez licznego ludu da się wtedy wyrwać go z korzeniami!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Oto Wszechmocny JAHWE pyta: Czy to mu się uda? Czy go nie wyrwą z korzeniem, czy nie ogołocą z owocu i czy nie wyschnie wraz z młodymi listkami? Bez wielkiej siły oręża i bez wojska licznego da się wtedy wyrwać go z korzeniami!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powiedz: Tak mówi Pan BÓG: Czy się jej poszczęści?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orzeł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wyrwie jej korzeni i nie oberwie jej owocu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uschła? Uschną wszystkie listki, które wypuści, i nie będzie trzeba wielkiej mocy ani licznego ludu, aby ją wyrwać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tedy: Tak mówi panujący Pan: Izali się jej poszczęści? Izali orzeł korzenia jej nie wyrwie, i owocu jej nie oberwie, i nie posuszy? Izali wszystkich latorośli wyrosłych z niej nie ususzy? Izali z wielką mocą a z obfitym ludem jej nie wygładzi z korzenia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 Bóg: A więc się jej powiedzie? Izali korzenia jej nie wyrwie, a owocu jej nie oberwie i posuszy wszytkie latorośli urodzaju jej, i uschnie? A nie ramieniem wielkim ani ludem obfitym, aby ją wytargał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Czy to się uda? Czy nie wyrwie on jego korzeni? Czy nie oberwie jego owoców? I czy nie uschną wszystkie świeże pędy, które wypuści? A nie potrzeba mu ani mocnego ramienia, ani licznego ludu, aby go wyrwać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więc: Tak mówi Wszechmocny Pan: Czy mu się to uda? Czy nie wyrwie on jego korzeni, nie oberwie jego owoców, tak że uschną wszystkie jego listki, które wypuści; i nie będzie trzeba wielkiego ramienia ni licznego ludu, aby go wyrwać z korzeniami?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Głoś: Tak mówi Pan BÓG: Rozwinie się? Czy nie wyrwie jego korzeni, jego owoców nie oberwie, i uschną jego wszystkie młode pędy? – Uschnie! Nie posłuży się mocnym ramieniem i licznym narodem, żeby pozbawić 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więc: Tak mówi JAHWE BÓG: Czy będzie się rozwijał? Czy orzeł nie wyrwie jego korzeni, nie oberwie jego owoców, tak że uschną wszystkie jego młode pędy? Uschnie! I nie będzie trzeba mocnego ramienia ani licznego narodu, aby wyrwać go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Głoś: Tak mówi Pan, Jahwe: Czy będzie róść? Czy [orzeł] nie połamie jej korzeni, a owoców jej nie pościna? [Czy nie] zmarnieją wszystkie listki jej [młodych] pędów? Uschnie! Nie [potrzeba będzie] potężnego ramienia i ludu mnogiego, aby ją oderwać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Чи випрямиться? Чи не зігниє його мяке коріння і плід, і посохне все, що з ного виросло? І не (потрібне) велике рамено ані численний нарід, щоб його вирвати з його корінням.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oświadczysz: Tak mówi Pan, WIEKUISTY: Czy to się dobrze skończy? Czy tamten nie wyrwie jej korzeni, a jej owocu nie odetnie, by zwiądł; czy nie poschną jej wszystkie, świeże łodygi, co wyrosły? Zaprawdę, nie nadejdzie z potężnym ramieniem i licznym ludem, by ją unieść od jej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ʼOto, co rzekł Wszechwładny Pan, JAHWE: ”Czy się jej powiedzie? Czy ktoś nie wyrwie jej korzeni i nie sprawi, że jej owoce będą całe w łuskach? I czy wszystkie jej świeżo zerwane latorośle nie uschną? Ona uschnie. Ani wielkim ramieniem, ani przez liczny lud nie zostanie podniesiona ze swych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ogołocą, </w:t>
      </w:r>
      <w:r>
        <w:rPr>
          <w:rtl/>
        </w:rPr>
        <w:t>קָסַס</w:t>
      </w:r>
      <w:r>
        <w:rPr>
          <w:rtl w:val="0"/>
        </w:rPr>
        <w:t xml:space="preserve"> (qasas),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2024-06-01T08:52:15Z</dcterms:modified>
</cp:coreProperties>
</file>