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stało się słowo Pańskie do mnie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PAńskie* do mnie, mówiąc: [komentarz AS: pisownia oryginalna,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następujących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2024-06-03T08:42:23Z</dcterms:modified>
</cp:coreProperties>
</file>