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 tobie mój gniew, a oni postąpią okrutnie: obetną ci nos oraz uszy, a twa reszta padnie od miecza. Oni ci odbiorą synów i córki, a resztę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zazdrość, i obejdą się z tobą z gniewem. Odetną ci nos i uszy, a twoja resztka polegnie od miecza. Wezmą twoich synów i twoje córki, a to, co z ciebie 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gorliwość moję na cię, i obejdą się z tobą zapalczywie, nos twój i uszy twoje oberżną, a ostatek twój od miecza polegnie; oni synów twoich i córki twoje pojmają, a ostatek twój ogniem pożarty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rzewniwość moję na cię, którą czynią z tobą w zapalczywości: nos twój i uszy twoje obrzeżą, a co zostanie, mieczem rozsiekają; oni syny twoje i córki twoje pojmają, a ostatek twój ogniem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przeciwko tobie moją zapalczywość, i srogo będą się z tobą obchodzili; odetną ci nos i uszy, a to, co po tobie zostanie, padnie pod mieczem. Zabiorą ci synów i córki, a resztę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obrócę Moją zapalczywość i postąpią z tobą surowo. Odetną ci nos i uszy. A to, co z ciebie pozostanie, padnie od miecza. Zabiorą ci twoich synów i twe córki, a to, co z ciebie pozostanie,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zwrócę mój gniew, a oni postąpią z tobą z całą surowością. Odetną ci nos i uszy, a pozostali twoi mieszkańcy zginą od miecza. Uprowadzą twoich synów i córki, a to, co pozostanie, spłonie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skieruję moją zapalczywość, aby się z gniewem z tobą obeszli. Odetną ci nos i uszy, a to, co z ciebie zostanie, padnie od miecza. Oni wezmą twoich synów i twe córki, a to, co z twego pozostanie,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Mą żarliwość, więc postąpią z tobą w zapalczywości; utną ci nos i uszy, a twoja pozostałość zginie od miecza. Zabiorą synów i twoje córki, a twój ostatek będzie strawiony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wywrę na tobie mą zapalczywość, a oni ze złością podejmą działanie przeciw tobie. Odetną ci nos i uszy, a to, co po tobie pozostanie, padnie od miecza. Zabiorą twych synów i twoje córki, a to, co po tobie zostanie, strawi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2024-05-28T05:04:06Z</dcterms:modified>
</cp:coreProperties>
</file>