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Moabie dokonam sądów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wykonam wyrok na Moabie — i przekonają się oni,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Moabem,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Moabem sądy wykonam, iż 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Moabem też uczynię sądy: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dokonam sprawiedliwości nad Moabem,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Moabie,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Odbędę sąd nad Moabem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sądu nad Moabem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Odbędę sąd nad Moabem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моаві зроблю пімсту,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spełnię sądy nad Moabem,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 Moabie; i 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2024-06-02T17:20:25Z</dcterms:modified>
</cp:coreProperties>
</file>