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siedem dni,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było słowo Pańskie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siedm, dni, zstało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po upływie siedmiu dni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сімох днів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2024-05-29T08:23:57Z</dcterms:modified>
</cp:coreProperties>
</file>