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między nieobrzezanymi zostaniesz złamany i legniesz z przebitymi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pokonany legniesz między nieobrzezanymi, między tymi, którzy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będziesz skruszony wśród nieobrzezanych, i będziesz leżał pośród pobitych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w pośrodku nieobrzezańców starty będziesz, i będziesz leżał między 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ty w pośrzodku nieobrzezańców zstart będziesz i zaśniesz z 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rzucony pośród nieobrzezanych i będziesz musiał leżeć wśród tych, co mieczem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będziesz pogrzebany wśród nieobrzezanych, i legniesz wraz z 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zesłany między nieobrzezanych i będziesz leżał pośród pomordowanych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będziesz pogrzebany między nieobrzezanymi i będziesz leżał wśród pobitych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między nie obrzezanymi będziesz pogrzebany i będziesz leżał pośród ofiar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заснеш посеред необрізаних з побитими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ty będziesz skruszony pomiędzy nieobrzezańcami; legniesz od miecza przy pobitych!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złamany pośród nieobrzezanych i legniesz z zabitymi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2024-05-25T04:45:34Z</dcterms:modified>
</cp:coreProperties>
</file>