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JAHWE, będę ich Bogiem, a mój sługa Dawid będzie księciem wśród nich – Ja, JAHWE, (tak)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będę ich Bogiem, a mój sługa Dawid będzie wśród nich panującym — Ja, JAHWE, tak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ja, JAHWE, będę ich Bogiem, a mój sługa 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księciem pośród nich.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Pan będę im Bogiem, a sługa mój Dawid książęciem w pośrodku nich,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JAHWE, będę im Bogiem, a sługa mój Dawid książęciem w pośrzodku ich: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Pan, będę ich Bogiem, sługa zaś mój, Dawid, będzie władcą pośród nich.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Pan, będę ich Bogiem, a mój sługa Dawid będzie księciem wśród nich -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będę dla nich Bogiem, a Mój sługa Dawid będzie wśród nich księciem.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będę ich Bogiem, a mój sługa, Dawid, będzie pośród nich księciem.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będę ich Bogiem, a sługa mój Dawid będzie wśród nich księciem.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Господь буду їм за Бога, і Давид володарем посеред них.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WIEKUISTY, będę im Bogiem, a Mój sługa Dawid będzie wśród nich przywódcą; Ja, WIEKUISTY, to wypowiedziałem.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JAHWE, będę ich Bogiem, a mój sługa Dawid – naczelnikiem pośród nich. Ja, JAHWE, rzekłem.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2024-05-31T16:55:18Z</dcterms:modified>
</cp:coreProperties>
</file>