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Błąkały się moje owce po wszystkich górach, po każdym wysokim pagórku; błądziły one po całej ziemi — i nie było nikogo, kto by się o nie zatroszczył. Nie było nikogo, kto by je zechciał odnaleźć!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owce błąkają się po wszystkich górach i po każdym wysokim pagórku. Moja trzoda rozproszyła się po całej ziemi, a nikt ich nie szukał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owce moje po wszystkich górach, i po każdym pagórku wysokim; owszem, po wszystkiej ziemi rozproszyły się owce moje, a nie był, ktoby ich szukał, i ktoby się za niemi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Błądziły trzody moje po wszytkich górach i po każdym pagórku wysokim, i po wszem obliczu ziemie rozproszyły się trzody moje, a nie był, kto by szukał, nie było, mówię, kto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 moje owce po wszystkich górach i po wszelkiej wyżynie; i po całej krainie były owce moje rozproszone, a nikt się o nie nie pytał i nikt ich 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wszystkich wysokich pagórkach; po całym kraju rozproszyły się moje owce, a nie było nikogo, kto by się o nie zatroszczył lub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każdym wysokim pagórku. Rozproszyły się Moje owce po całym kraju. Nikt się nie troszczy, nikt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wszystkich wysokich pagórkach. Po całym kraju rozproszyły się moje owce. Nikt się nie troszczy o nie, nikt ich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moja trzoda po wszystkich górach, po wszystkich wysokich pagórkach. Po całej krainie rozpierzchła się moja trzoda. Nie ma, kto by się troszczył, nie ma, kto by [jej]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розсіялися мої вівці по всякій горі і по всякому високому горбі і по лиці всієї землі вони розсіялися, і не було нікого, хто шукав би, ані нікого, хто би повертав.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błąka się po wszystkich górach i po każdym wysokim pagórku; Moja trzoda się rozpierzchła po powierzchni całej ziemi, i nikt się o nią nie pyta, nikt jej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błąkały się po wszystkich górach i na każdym wysokim wzgórzu; i moje owce rozproszyły się po całej powierzchni ziemi, a nikt nie szukał i nikt nie starał się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2024-05-31T07:46:25Z</dcterms:modified>
</cp:coreProperties>
</file>