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górze Seir i prorokuj przeciwko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górze Seir. 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górze Seir, a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swe przeciw górze Seir i będziesz prorokował o niej, i rzeczesz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górze Seir i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поверни твоє лице до гори Сиїр і пророкуй проти неї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górze Seir oraz 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górzystemu regionowi Seir i prorokuj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25:12-14&lt;/x&gt;;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2024-05-23T19:50:46Z</dcterms:modified>
</cp:coreProperties>
</file>