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górę Seir w pustkowie i rumowisko i pozbawię ją nawet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wielkie spustoszenie, wygubię z niej każdego, który przechodzi i który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wielkie spustoszenie, a wygubię z niej przechodzącego, i wracającego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górę Seir spustoszoną i pustą, i zniosę z niej idącego i wracającego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ugór i wygubię na niej wszystko, co się tam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straszliwe pustkowie, i wytępię z niej wszystkich, którzy chodzą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odludzie i pustkowie oraz wytracę z niej przechodzącego i powracającego.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bezludną pustynię. Wytracę na niej każdego wędrowca.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pustynię i pustkowie oraz wytracę z niej tego, kto będzie przechodził i 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гору Сиїр в пустиню і спустошення і вигублю з неї людей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ruinę, oraz wytracę z niej przychodzących i wracających.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górzysty region Seir bezludnym pustkowiem, miejscem spustoszonym, i zgładzę stamtąd tego, kto będzie przechodził, i tego, kto będzie wracał.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2024-05-23T17:28:26Z</dcterms:modified>
</cp:coreProperties>
</file>