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prętem mierniczym* stronę wschodnią:** pięćset łokci w prętach prętu mierniczego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prętem mierniczym zmierzył stronę wschodnią —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 — pięćset prętów wokoło według pręta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stronę od wschodu słońca laską pomiaru na pięćset lasek laski pomiarowej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zmierzył przeciw wiatru wschodniemu trzciną pomiary pięć set trzcin trzciną pomiary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prętem mierniczym - pięćset łokci. Potem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wschodnią: pięćset łokci prętem mierniczym. Potem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trzciną mierniczą stronę wschodnią: wynosiła pięćset trzcin trzciny mierniczej. Obrócił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wymierzył prętem mierniczym pięćset prętów. Potem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trzciną mierniczą: miała pięćset trzcin.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позаду брами, що глядить на схід, і розмірив пять сот тростиною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wschodnią. Prętem mierniczym wokół, było to prętami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za pomocą trzciny mierniczej. Miała ona na całej długości pięćset trzcin według trzciny mierniczej.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prętem mierniczym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(w  kierunku)  wiatru  wschodniego; pod. – stosownie do kierunku – w ww. 16-20.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2024-05-29T19:26:25Z</dcterms:modified>
</cp:coreProperties>
</file>