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ku stronie zachodniej – zmierzył pięćset łokci w prętach prętu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zmierzył stronę zachodnią — miała długość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na stronę zachodnią i zmierzył — pięćset prętów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ku stronie zachodniej, wymierzył ją na pięćset lasek laską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wiatru zachodniemu wymierzył pięć set trzcin trzciną pomiary.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i zmierzył stronę zachodnią prętem mierniczym -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zachodniej i mierzył: pięćset łokci prętem mierniczym.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 stronę zachodnią, zmierzył: wynosiła pięćset trzcin trzciny mierniczej.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na zachód i odmierzył pięćset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zachodnią: miała pięćset trzcin.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до півдня і розмірив перед півднем пятьсот торстиною мірила.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zachodniej i prętami, zmierzył ją prętem mierniczym –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na stronę zachodnią. Odmierzył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2024-05-31T19:30:21Z</dcterms:modified>
</cp:coreProperties>
</file>