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6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ziemi* będzie składał księciu Izraela taki szczególny dar.**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szczególnych darów na rzecz panującego będzie zobowiązany cały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tej ziemi ma składać te ofiary wzniesienia księciu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lud tej ziemi obowiązany będzie do tej ofiary podnoszenia i z książęciem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Wszytek lud ziemski będzie powinien ten podatek książęciu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w kraju winien tę daninę uiścić na ręce władcy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pospolity jest obowiązany składać tę daninę księciu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kraju będzie składał taki dar dla księcia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kraju będzie oddawał taką daninę księciu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lud ziemi ma składać tę daninę księciu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дасть ці первоплоди володареві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w kraju będzie podlegał tej daninie dla księcia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ʼCały lud tej ziemi będzie odpowiedzialny za tę daninę dla naczelnika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ziemi, </w:t>
      </w:r>
      <w:r>
        <w:rPr>
          <w:rtl/>
        </w:rPr>
        <w:t>הָאָרֶץ</w:t>
      </w:r>
      <w:r>
        <w:rPr>
          <w:rtl w:val="0"/>
        </w:rPr>
        <w:t xml:space="preserve">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dar l. podatek, składał się zatem z: 1/60 zboża, 1/100 oliwy i 1/200 owiec.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2024-06-04T03:32:40Z</dcterms:modified>
</cp:coreProperties>
</file>