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3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bagna i bajora nie zostaną uzdrowione, będą przeznaczone na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bagna i bajora będą słone, będzie można pozyskiwać z nich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błota i bajora nie będą uzdrowione, ale będą przeznaczone na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Błota jego i kałuże jego nie będą uzdrowine, ale soli oddane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brzegach jego i na błotach nie będą uzdrowione, bo się w solne żupy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błota i zalewy nie zostaną uzdrowione, one są pozostawione dla [wydobywania]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bagna i bajora nie będą zdrowe, będą przeznaczone do zdobywania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bagna i zalewy nie będą uzdrowione. Będą przeznaczone do wydobywania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bagna i zalewy nie będą uzdrowione, aby służyły do wydobywania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moczary i zalewy nie będą uzdrowione, będą przeznaczone na [wydobywanie]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 вона виходить, і де вона повертається і де вона виливає не оздоровлятимуть. В солоні вони 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bagniska i rozlewy nie będą uzdrowione – przeznaczone są do zdobywania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”Są tam jego mokradła oraz bagna i te nie zostaną uzdrowione. Niechybnie będą wydane soli.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2024-06-01T13:57:24Z</dcterms:modified>
</cp:coreProperties>
</file>