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Wytnijcie do (całkowitego) zniszczenia starca, młodzieńca i dziewicę, dzieci i kobiety, lecz tych wszystkich, którzy mają na sobie znak, nie dotykajcie! I zacznijcie od mojego świętego (miejsca)!* I zaczęli od mężczyzn, od starszych, którzy byli przed domem (Pana).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do nogi ludzi starszych, młodzieńców i panny, dzieci i kobiety. Nie dotykajcie jednak tych, którzy mają na sobie znak! A zacznijcie od mego przybytku! Zaczęli zatem od mężczyzn, od starszych, którzy tam właśnie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do szczętu starców i młodzieńców, panny, dzieci i kobiety, ale nie przystępujcie do nikogo, na którym będzie ten znak. Rozpocznijcie od mojej świątyni. Zaczęli więc od starszych, którzy byli przed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Starca, młodzieńca, i pannę, i maluczkich, i niewiasty wybijcie do szczętu; ale do żadnego męża, na którymby był znak, nie przystępujcie, od świątnicy mojej poczniecie. A tak poczęli od onych mężów starszych, którzy byli przed domem Pańskim;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Starego, młodzieniaszka i pannę, maluczkiego i niewiasty, zabijcie aż do szczętu; a każdego, na którym ujźrzycie Tau, nie zabijajcie: a od Świętynie mojej pocznicie. A tak poczęli od mężów starszych, którzy byli przed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Starców, młodzieńców, panny, niemowlęta i kobiety wybijcie do szczętu! Nie dotykajcie jednak żadnego męża, na którym będzie ów znak. Zacznijcie od mojej świątyni! I tak zaczęli od owych starców, którzy stali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do nogi starców, młodzieńców i panny, dzieci i kobiety, lecz tych wszystkich, którzy mają na sobie znak, nie dotykajcie! A rozpocznijcie od mojej świątyni! I rozpoczęli od starszych mężów, którzy byli przed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Wymordujcie starców, młodzieńców, dziewczęta, dzieci i kobiety. Ale nie zbliżajcie się do żadnego człowieka, który ma „taw”. Rozpocznijcie od Mojego przybytku. Rozpoczęli więc od mężczyzn spośród starszyzny, którzy byli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Mordujcie starców, młodzieńców, dziewczęta, dzieci i kobiety. Ale zostawcie każdego, kto ma literę Taw. Rozpocznijcie od mojej świątyni”. Zaczęli więc od starszych, którzy byli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Mordujcie starców, młodzieńców, dziewczęta, dzieci i kobiety do ostatniego, ale nie przystępujcie do nikogo, kto ma [znak] tau. Rozpocznijcie od mojego sanktuarium. I rozpoczęli od mężów starszyzny, którzy byli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Старця і молодого і дівчину і немовля і жінок забийте на вигублення, а до всіх, на яких є знак, не наближайтеся. І зачніть від моїх святощів. І почали від мужів, які були всередині в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do szczętu starców, młodzieńców, dziewice, dzieci i niewiasty! Jednak nie podchodźcie do żadnego człowieka na którym byłby znak. Zaś zacznijcie od Mojej Świątyni. Więc zaczęli od tych starszych mężów, co stali przed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Starca, młodzieńca i dziewicę oraz małe dziecko i niewiasty macie pozabijać – aż do wytracenia. Ale do nikogo, na kim jest znak, nie podchodźcie, a zacznijcie od mego sanktuarium”. I rozpoczęli od starców, którzy byli przed domem.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2024-05-28T22:34:20Z</dcterms:modified>
</cp:coreProperties>
</file>