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(Ale) im bardziej ich wzywałem,* tym bardziej ode Mnie** odchodzili. Składali ofiary baalom i spalali kadzidła bożyszczom.***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wzywałem, tym bardziej ode Mnie odchodzili. Składali ofiary baalom i spalali kadzidła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Prorocy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wzywali ich, ale oni tym bardziej odchodzili sprzed ich oblicza. Składali ofiary Baalom i palili kadzidło rzeźbionym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Wzywali ich prorocy, ale oni tem więcej uchodzili od oblicza ich, Baalom ofiary czynili, a bałwanom rytym 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Wyzwali je, tak poszli od oblicza ich: Baalim ofiarowali, a bałwanom ofiary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wzywałem, tym dalej odchodzili ode Mnie, składali ofiary Baalom i bożkom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częściej odzywałem się do nich, tym dalej oni odchodzili ode mnie; składali ofiary Baalom i kadzili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wzywano, tym bardziej się oddalali, składali ofiary baalom i posągom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ich wzywałem, tym dalej odchodzili ode Mnie. Składali ofiary Baalomi bożkom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usilniej ich przyzywałem, tym bardziej oddalali się ode mnie; Baalom składali ofiary, przed bożkami 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їх покликав, так відходили від мого лиця. Ці давали жертви Ваалам і приносили кадило кованим.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prorocy ich wezwali – odeszli sprzed ich oblicza; składali ofiary Baalom i palili kadzidła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ich wzywali. Tak samo sprzed nich odchodzili. Przed wizerunkami Baala składali ofiary i przed rytymi wizerunkami zaczęli sprawiać, że wznosi się dym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wzywałem, ּ</w:t>
      </w:r>
      <w:r>
        <w:rPr>
          <w:rtl/>
        </w:rPr>
        <w:t>כְקָרְאִי</w:t>
      </w:r>
      <w:r>
        <w:rPr>
          <w:rtl w:val="0"/>
        </w:rPr>
        <w:t xml:space="preserve"> (keqar’i) za G S, być może: ּ</w:t>
      </w:r>
      <w:r>
        <w:rPr>
          <w:rtl/>
        </w:rPr>
        <w:t>כְדֵי קָרְאִי</w:t>
      </w:r>
      <w:r>
        <w:rPr>
          <w:rtl w:val="0"/>
        </w:rPr>
        <w:t xml:space="preserve"> BHS. Odstąpienie od MT uzasadnia przys podejmujący ּ</w:t>
      </w:r>
      <w:r>
        <w:rPr>
          <w:rtl/>
        </w:rPr>
        <w:t>כֵן</w:t>
      </w:r>
      <w:r>
        <w:rPr>
          <w:rtl w:val="0"/>
        </w:rPr>
        <w:t xml:space="preserve"> . Wg MT: wołali, </w:t>
      </w:r>
      <w:r>
        <w:rPr>
          <w:rtl/>
        </w:rPr>
        <w:t>קָרְאּו</w:t>
      </w:r>
      <w:r>
        <w:rPr>
          <w:rtl w:val="0"/>
        </w:rPr>
        <w:t xml:space="preserve"> (qar’u), czyli: Im bardziej ich wołali, tym bardziej od nich odchodzili, ּ</w:t>
      </w:r>
      <w:r>
        <w:rPr>
          <w:rtl/>
        </w:rPr>
        <w:t>כֵן הָלְכּו מִּפְנֵיהֶם קָרְאּו לָהֶם</w:t>
      </w:r>
      <w:r>
        <w:rPr>
          <w:rtl w:val="0"/>
        </w:rPr>
        <w:t xml:space="preserve"> . G καθὼς μετεκάλεσα αὐτούς οὕτως ἀπῴχοντο ἐκ προσώπου μου αὐτοὶ τοῖς Βααλιμ ἔθυον καὶ τοῖς γλυπτοῖς ἐθυμίων.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מִּפָנַי הֵם</w:t>
      </w:r>
      <w:r>
        <w:rPr>
          <w:rtl w:val="0"/>
        </w:rPr>
        <w:t xml:space="preserve"> (mippanaj hem) za G S, wg MT: od ich oblicza : </w:t>
      </w:r>
      <w:r>
        <w:rPr>
          <w:rtl/>
        </w:rPr>
        <w:t>מִּפְנֵיהֶם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28:2-3&lt;/x&gt;;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2024-06-04T00:14:04Z</dcterms:modified>
</cp:coreProperties>
</file>