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Izraela widziałem okropności. Jakiż nierząd u Efraima! Splamił się Izrael!*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Izraela widziałem okropne rzeczy. Straszny nierząd u Efraima! Izrael się splamił.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 domu Izraela rzeczy okropne: tam jest nierząd Efraima, a Izrael się splugawił.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Izraelskim widzę sprosność; tam się wszeteczeństwem Efraimowem splugawił Izrael;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Izraelowym widziałem rzecz straszną: tam wszeteczeństwa Efraim, zmazał się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 Betel rzeczy straszliwe, bo tam Efraim uprawia nierząd, Izrael tam się plami.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Izraela widziałem okropne rzeczy: Tam Efraim oddał się wszeteczeństwu, Izrael się splugawił.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Izraela widziałem okropność, tam Efraim uprawiał nierząd, Izrael stał się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Izraela widziałem rzeczy straszliwe: tam Efraim uprawia nierząd, a Izrael się plami.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Przerażające rzeczy widziałem w Betel: tam Efraim cudzołoży, Izrael kala się nieczystością.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домі Ізраїля Я побачив жахливе, там розпуста Ефраїма. Опоганений Ізраїль і Юда.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Israela widziałem wstrząsające rzeczy; tam Efraim oddał się rozpuście, skaził się 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Izraela ujrzałem coś strasznego. Tam, u Efraima, jest rozpusta. Izrael się skalał.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2024-05-31T08:49:45Z</dcterms:modified>
</cp:coreProperties>
</file>