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 – i żyjcie!*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domu Izraela: Szukajcie mnie, a będziecie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domowi Izraelskiemu: Szukajcie mię, a żyć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domowi Izraelowemu: Szukajcie mię,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do domu Izraela: Szukajcie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domu Izraela: Szukajcie mnie, a żyć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domowi Izraela: Szukajcie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domu Izraela: Zwróćcie się do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do Domu Izraela: - Szukajcie mnie,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до дому Ізраїля: Пошукайте Мене і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do domu Israela: Podążajcie do Mnie, abyście zachowali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JAHWE rzekł domowi Izraela: ʼSzukaj mnie i żyj.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2024-05-29T19:16:09Z</dcterms:modified>
</cp:coreProperties>
</file>