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ukryli się na szczycie Karmelu, wytropię ich tam i zabiorę, a choćby schowali się przed moimi oczyma na dnie morza, (i) stamtąd – rozkażę wężowi,* by ich wykąsał.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skryli się na szczycie Karmelu, wytropię ich tam i wyłapię; choćby schowali się przede Mną na dnie morza, na mój rozkaz wąż ich pokąsa.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ukryli na szczycie Karmelu, odnajdę i wezmę ich stamtąd; a choćby się ukryli przed moimi oczami na dnie morza, rozkażę wężowi, aby ich tam ukąsił;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się skryli na wierzchu Karmelu, wyszpieguję i wezmę ich stamtąd; a choćby się skryli przed oczyma mojemi na dnie morskiem, przykażę wężowi, aby ich i stamtąd wykąsał;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się skryli na wierzch Karmela, stamtąd szperając wezmę je, i choćby się skryli od oczu moich do głębokości morskiej, tam rozkażę wężowi, a będzie je 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schowali się na szczycie Karmelu, i tam ich znajdę i pochwycę. Gdyby się skryli przed mymi oczami w głębokościach morza, i tam nakażę wężowi, aby ich ukąsił.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się ukryli na szczycie Karmelu, wyśledzę ich tam i wyciągnę; a choćby się ukryli przed moimi oczyma na dnie morza, i tam nakażę wężowi, aby ich 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schroniliby się na szczycie Karmelu, to wyśledzę ich tam i schwytam. Jeśli ukryliby się przed Moimi oczami na dnie morza, i tam rozkażę wężowi, i będzie ich 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schowali się na szczycie Karmelu, znajdę ich tam i pochwycę. Choćby się skryli przed moimi oczami w morskich głębinach, i tam nakażę wężowi, aby ich ukąsił.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chcieli ukryć na szczycie Karmelu, odnajdę ich i pochwycę; choćby się nawet na samym dnie morza schowali przed moim okiem, rozkażę wężowi, aby ich tam 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сховаються на вершку Кармилу, звідти досліджу і візьму їх. І якщо зійдуть з перед моїх очей до глибини моря, там заповім змієві і він їх вкусить.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skryli na szczycie Karmelu – tam ich poszukam i pochwycę; choćby się pochowali przed Moimi oczyma na morskim dnie – nakażę wężowi, aby ich stamtąd wykąsał.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ukryją na szczycie Karmelu, tam będę pilnie szukał i niechybnie ich pochwycę. A jeśli przed moimi oczami ukryją się na dnie morza, tam rozkażę wężowi, a on ich pokąsa.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26:13&lt;/x&gt;; &lt;x&gt;290 27:1&lt;/x&gt;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2024-06-02T10:57:09Z</dcterms:modified>
</cp:coreProperties>
</file>