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przebywali na pustyni, napotkali człowieka zbierającego drewno w dniu szabatu.*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przebywali na pustyni, spotkali pewnego człowieka, który w dniu szabatu zbierał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byli na pustyni, spotkali człowieka zbierającego drwa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byli synowie Izraelscy na puszczy, że znaleźli człowieka zbierającego drwa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byli synowie Izraelowi na puszczy i naleźli człowieka zbierającego drwa w dzień sobotni,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przebywali na pustyni, spotkali człowieka zbierającego drwa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przebywali na pustyni, napotkali człowieka, zbierającego drwa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przebywali na pustyni, spotkali człowieka zbierającego drwa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przebywali jeszcze na pustyni, spotkali człowieka, który zbierał opał w dniu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byli jeszcze na pustyni, spotkali pewnego razu człowieka, zbierającego drwa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synowie Jisraela przebywali na pustyni, przyłapali człowieka zbierającego drwa w dzień Szabatu, [a był to drugi Szabat z tych, które zachowywali].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ізраїльські сини в пустині і знайшли мужа, що збирав дрова в день суботний.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synowie Israela przebywali na pustyni, napotkali człowieka, który zbierał drzewo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Izraela dalej przebywali na pustkowiu, pewnego razu spotkali człowieka zbierającego drwa w dzień sabatu.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2024-06-02T12:26:40Z</dcterms:modified>
</cp:coreProperties>
</file>