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 – a w Jego ręku był wyciągnięty miecz – zboczyła oślica z drogi i poszła w pole. Bileam zaś uderzył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zobaczyła, że na drodze stoi Anioł JAHWE z dobytym mieczem w ręku, zboczyła z drogi i ruszyła w pole. Bileam zaczął ją bić, próbując zawrócić ją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oślica zobaczyła Anioła JAHWE stojącego na drodze z obnażonym mieczem w ręku, zboczyła z drogi i poszła w pole. Balaam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 oślica Anioła Pańskiego, stojącego na drodze, a miecz jego dobyty w ręce jego, tedy ustąpiła oślica z drogi a szła na rolę, lecz bił Balaam oślicę, aby ją nawiódł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Ujźrzawszy oślica Anjoła stojącego na drodze z dobytym mieczem odwróciła się z drogi i szła po roli. Którą gdy bił Balaam i chciał na szcieżkę nawieść,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z wyciągniętym mieczem na drodze, zboczyła z drogi i poszła w pole. Balaam uderzył ją, chcąc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na drodze z dobytym mieczem w ręku, zboczyła z drogi i poszła w pole, Bileam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drodze, z wyciągniętym mieczem w ręku, zboczyła z drogi i poszła w pole. Balaam uderzył ją, by zawróciła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zobaczyła anioła JAHWE, stojącego na drodze z obnażonym mieczem w ręku. Zboczyła więc z drogi i poszła w pole. Balaam zaczął bić oślicę, aby ją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stojącego na drodze z obnażonym mieczem w ręce, skręciła z drogi i poszła polem. Wtedy Balaam zaczął bić oślicę, aby ją sprowadzić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stojącego na drodze z dobytym mieczem w ręce, i usunęła się oślica z drogi, i poszła w pole, a Bilam bił oślicę, żeby wróciła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що стояв проти (неї) в дорозі і оголений меч в його руці, і звернула ослиця з дороги і йшла на рівнину. І він вдарив ослицю палицею, щоб наставити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ujrzała anioła WIEKUISTEGO, który stał na drodze, a w jego ręce był wydobyty miecz. Zatem oślica ustąpiła z drogi oraz zeszła na pole. Zaś Bileam bił oślicę, 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zobaczyła anioła JAHWE stojącego na drodze z dobytym mieczem w ręku; i oślica próbowała zejść z drogi, by iść w pole, lecz Balaam zaczął bić oślicę, by ją skierować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2024-05-29T20:59:06Z</dcterms:modified>
</cp:coreProperties>
</file>