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Bileam z Balakiem i przyszli do Kiriat-Chutsot.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poszli już razem, Bileam z Balakiem. Przybyli do Kiriat-Chutsot.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Balaam z Balakiem i przyszli do Kiriat-Chusot.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jechał Balaam z Balakiem a przyjechali do miasta Husot.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jachali pospołu, i przyjachali do miasta, które było na ostatnich granicach królestwa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Balaam z Balakiem, i przybyli do Kiriat-Chusot.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Bileam z Balakiem, i przyszli do Kiriat-Chusot.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Balaam z Balakiem, i przybyli do Kiriat-Chusot.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Balaam z Balakiem i przybyli do Kiriat-Chusot.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Balaam z Balakiem, i przyszli do Kirjat Chucot.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 Bilam z Balakiem, i przyszli do Kiriat Chucot.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Валаам з Валаком, і пішли до міст сіл.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Bileam poszedł z Balakiem i przybyli do Kirjath–Chucoth.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poszedł więc z Balakiem i przyszli do Kiriat-Chucot.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2024-05-30T01:55:04Z</dcterms:modified>
</cp:coreProperties>
</file>